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Стоцкой Светланы Леонтьевны,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Стоцкая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месяца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Стоцкая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22910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Стоцкой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Стоцкую Светлану Леонтьевну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